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2A" w:rsidRPr="00242B5A" w:rsidRDefault="000A6A2A" w:rsidP="000A6A2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bookmarkStart w:id="0" w:name="_GoBack"/>
      <w:bookmarkEnd w:id="0"/>
      <w:r w:rsidRPr="00242B5A">
        <w:rPr>
          <w:rFonts w:ascii="Arial" w:hAnsi="Arial" w:cs="Arial"/>
          <w:b/>
          <w:bCs/>
        </w:rPr>
        <w:t>DADOS ACADÊMICOS - ACADEMIC DATA</w:t>
      </w:r>
    </w:p>
    <w:p w:rsidR="00242B5A" w:rsidRPr="00242B5A" w:rsidRDefault="00BF15EC" w:rsidP="000A6A2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Estudante/ </w:t>
      </w:r>
      <w:proofErr w:type="spellStart"/>
      <w:r>
        <w:rPr>
          <w:rFonts w:ascii="Arial" w:hAnsi="Arial" w:cs="Arial"/>
        </w:rPr>
        <w:t>S</w:t>
      </w:r>
      <w:r w:rsidR="00242B5A" w:rsidRPr="00242B5A">
        <w:rPr>
          <w:rFonts w:ascii="Arial" w:hAnsi="Arial" w:cs="Arial"/>
        </w:rPr>
        <w:t>tudent</w:t>
      </w:r>
      <w:r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</w:t>
      </w:r>
      <w:proofErr w:type="spellEnd"/>
      <w:r w:rsidR="00242B5A" w:rsidRPr="00242B5A">
        <w:rPr>
          <w:rFonts w:ascii="Arial" w:hAnsi="Arial" w:cs="Arial"/>
        </w:rPr>
        <w:t>: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</w:rPr>
      </w:pPr>
      <w:r w:rsidRPr="00242B5A">
        <w:rPr>
          <w:rFonts w:ascii="Arial" w:hAnsi="Arial" w:cs="Arial"/>
        </w:rPr>
        <w:t xml:space="preserve">Universidade de Origem / Home </w:t>
      </w:r>
      <w:proofErr w:type="spellStart"/>
      <w:r w:rsidRPr="00242B5A">
        <w:rPr>
          <w:rFonts w:ascii="Arial" w:hAnsi="Arial" w:cs="Arial"/>
        </w:rPr>
        <w:t>University</w:t>
      </w:r>
      <w:proofErr w:type="spellEnd"/>
      <w:r w:rsidRPr="00242B5A">
        <w:rPr>
          <w:rFonts w:ascii="Arial" w:hAnsi="Arial" w:cs="Arial"/>
        </w:rPr>
        <w:t xml:space="preserve">: </w:t>
      </w:r>
    </w:p>
    <w:p w:rsidR="000A6A2A" w:rsidRPr="00BF15EC" w:rsidRDefault="000A6A2A" w:rsidP="000A6A2A">
      <w:pPr>
        <w:spacing w:after="0" w:line="360" w:lineRule="auto"/>
        <w:rPr>
          <w:rFonts w:ascii="Arial" w:hAnsi="Arial" w:cs="Arial"/>
        </w:rPr>
      </w:pPr>
      <w:r w:rsidRPr="00BF15EC">
        <w:rPr>
          <w:rFonts w:ascii="Arial" w:hAnsi="Arial" w:cs="Arial"/>
        </w:rPr>
        <w:t xml:space="preserve">Site da Universidade / </w:t>
      </w:r>
      <w:proofErr w:type="spellStart"/>
      <w:r w:rsidRPr="00BF15EC">
        <w:rPr>
          <w:rFonts w:ascii="Arial" w:hAnsi="Arial" w:cs="Arial"/>
        </w:rPr>
        <w:t>University</w:t>
      </w:r>
      <w:proofErr w:type="spellEnd"/>
      <w:r w:rsidR="00BF15EC" w:rsidRPr="00BF15EC">
        <w:rPr>
          <w:rFonts w:ascii="Arial" w:hAnsi="Arial" w:cs="Arial"/>
        </w:rPr>
        <w:t xml:space="preserve"> website</w:t>
      </w:r>
      <w:r w:rsidRPr="00BF15EC">
        <w:rPr>
          <w:rFonts w:ascii="Arial" w:hAnsi="Arial" w:cs="Arial"/>
        </w:rPr>
        <w:t xml:space="preserve">: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242B5A">
        <w:rPr>
          <w:rFonts w:ascii="Arial" w:hAnsi="Arial" w:cs="Arial"/>
          <w:lang w:val="en-US"/>
        </w:rPr>
        <w:t>Curso</w:t>
      </w:r>
      <w:proofErr w:type="spellEnd"/>
      <w:r w:rsidRPr="00242B5A">
        <w:rPr>
          <w:rFonts w:ascii="Arial" w:hAnsi="Arial" w:cs="Arial"/>
          <w:lang w:val="en-US"/>
        </w:rPr>
        <w:t>/Major Area attending:</w:t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242B5A">
        <w:rPr>
          <w:rFonts w:ascii="Arial" w:hAnsi="Arial" w:cs="Arial"/>
          <w:lang w:val="en-US"/>
        </w:rPr>
        <w:t>Fone</w:t>
      </w:r>
      <w:proofErr w:type="spellEnd"/>
      <w:r w:rsidRPr="00242B5A">
        <w:rPr>
          <w:rFonts w:ascii="Arial" w:hAnsi="Arial" w:cs="Arial"/>
          <w:lang w:val="en-US"/>
        </w:rPr>
        <w:t xml:space="preserve">/phone: (Country Code + </w:t>
      </w:r>
      <w:proofErr w:type="spellStart"/>
      <w:r w:rsidRPr="00242B5A">
        <w:rPr>
          <w:rFonts w:ascii="Arial" w:hAnsi="Arial" w:cs="Arial"/>
          <w:lang w:val="en-US"/>
        </w:rPr>
        <w:t>Área</w:t>
      </w:r>
      <w:proofErr w:type="spellEnd"/>
      <w:r w:rsidRPr="00242B5A">
        <w:rPr>
          <w:rFonts w:ascii="Arial" w:hAnsi="Arial" w:cs="Arial"/>
          <w:lang w:val="en-US"/>
        </w:rPr>
        <w:t xml:space="preserve"> Code </w:t>
      </w:r>
      <w:r w:rsidR="00242B5A" w:rsidRPr="00242B5A">
        <w:rPr>
          <w:rFonts w:ascii="Arial" w:hAnsi="Arial" w:cs="Arial"/>
          <w:lang w:val="en-US"/>
        </w:rPr>
        <w:t>+ number</w:t>
      </w:r>
      <w:r w:rsidRPr="00242B5A">
        <w:rPr>
          <w:rFonts w:ascii="Arial" w:hAnsi="Arial" w:cs="Arial"/>
          <w:lang w:val="en-US"/>
        </w:rPr>
        <w:t>) (99) 99 + 9999-9999:</w:t>
      </w:r>
      <w:r w:rsidRPr="00242B5A">
        <w:rPr>
          <w:rFonts w:ascii="Arial" w:hAnsi="Arial" w:cs="Arial"/>
          <w:lang w:val="en-US"/>
        </w:rPr>
        <w:tab/>
      </w:r>
      <w:r w:rsidRPr="00242B5A">
        <w:rPr>
          <w:rFonts w:ascii="Arial" w:hAnsi="Arial" w:cs="Arial"/>
          <w:lang w:val="en-US"/>
        </w:rPr>
        <w:tab/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 xml:space="preserve">E-mail: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238125" cy="171450"/>
                <wp:effectExtent l="9525" t="6350" r="9525" b="1270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676BE" id="Retângulo 10" o:spid="_x0000_s1026" style="position:absolute;margin-left:.45pt;margin-top:16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"/>
            </w:pict>
          </mc:Fallback>
        </mc:AlternateContent>
      </w:r>
      <w:r w:rsidRPr="00242B5A">
        <w:rPr>
          <w:rFonts w:ascii="Arial" w:hAnsi="Arial" w:cs="Arial"/>
          <w:lang w:val="it-IT"/>
        </w:rPr>
        <w:t>Período que deseja cursar / Semester you are planning to study:</w:t>
      </w:r>
    </w:p>
    <w:p w:rsidR="000A6A2A" w:rsidRPr="00242B5A" w:rsidRDefault="000A6A2A" w:rsidP="000A6A2A">
      <w:pPr>
        <w:spacing w:after="0" w:line="360" w:lineRule="auto"/>
        <w:ind w:firstLine="708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 xml:space="preserve">Primeiro Semestre/First Semester (de Fevereiro a Junho/ from February to June)               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195580</wp:posOffset>
                </wp:positionV>
                <wp:extent cx="238125" cy="171450"/>
                <wp:effectExtent l="9525" t="5715" r="9525" b="1333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3016" id="Retângulo 9" o:spid="_x0000_s1026" style="position:absolute;margin-left:1.95pt;margin-top:15.4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"/>
            </w:pict>
          </mc:Fallback>
        </mc:AlternateContent>
      </w:r>
      <w:r w:rsidRPr="00242B5A">
        <w:rPr>
          <w:rFonts w:ascii="Arial" w:hAnsi="Arial" w:cs="Arial"/>
          <w:lang w:val="it-IT"/>
        </w:rPr>
        <w:t xml:space="preserve">          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 xml:space="preserve">            Segundo Semestre/Second Semester (de Agosto a Dezembro/ from August to December) </w:t>
      </w: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</w:p>
    <w:p w:rsidR="000A6A2A" w:rsidRPr="00242B5A" w:rsidRDefault="000A6A2A" w:rsidP="000A6A2A">
      <w:pPr>
        <w:spacing w:after="0" w:line="360" w:lineRule="auto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>Você já estudou Português alguma vez?/Have you ever had Portuguese instruction before?</w:t>
      </w:r>
    </w:p>
    <w:p w:rsidR="000A6A2A" w:rsidRPr="00242B5A" w:rsidRDefault="00432603" w:rsidP="000A6A2A">
      <w:pPr>
        <w:spacing w:after="0" w:line="360" w:lineRule="auto"/>
        <w:ind w:firstLine="708"/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2E8A9" wp14:editId="2114576A">
                <wp:simplePos x="0" y="0"/>
                <wp:positionH relativeFrom="column">
                  <wp:posOffset>1501140</wp:posOffset>
                </wp:positionH>
                <wp:positionV relativeFrom="paragraph">
                  <wp:posOffset>18415</wp:posOffset>
                </wp:positionV>
                <wp:extent cx="238125" cy="171450"/>
                <wp:effectExtent l="9525" t="5715" r="9525" b="1333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4F57" id="Retângulo 7" o:spid="_x0000_s1026" style="position:absolute;margin-left:118.2pt;margin-top:1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"/>
            </w:pict>
          </mc:Fallback>
        </mc:AlternateContent>
      </w: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AC539" wp14:editId="25ED1C36">
                <wp:simplePos x="0" y="0"/>
                <wp:positionH relativeFrom="column">
                  <wp:posOffset>24765</wp:posOffset>
                </wp:positionH>
                <wp:positionV relativeFrom="paragraph">
                  <wp:posOffset>18415</wp:posOffset>
                </wp:positionV>
                <wp:extent cx="238125" cy="171450"/>
                <wp:effectExtent l="9525" t="5715" r="9525" b="1333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D65F" id="Retângulo 8" o:spid="_x0000_s1026" style="position:absolute;margin-left:1.95pt;margin-top:1.4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"/>
            </w:pict>
          </mc:Fallback>
        </mc:AlternateContent>
      </w:r>
      <w:r w:rsidR="000A6A2A" w:rsidRPr="00242B5A">
        <w:rPr>
          <w:rFonts w:ascii="Arial" w:hAnsi="Arial" w:cs="Arial"/>
          <w:lang w:val="it-IT"/>
        </w:rPr>
        <w:t>Sim/Yes</w:t>
      </w:r>
      <w:r w:rsidR="000A6A2A" w:rsidRPr="00242B5A">
        <w:rPr>
          <w:rFonts w:ascii="Arial" w:hAnsi="Arial" w:cs="Arial"/>
          <w:lang w:val="it-IT"/>
        </w:rPr>
        <w:tab/>
      </w:r>
      <w:r w:rsidR="000A6A2A" w:rsidRPr="00242B5A">
        <w:rPr>
          <w:rFonts w:ascii="Arial" w:hAnsi="Arial" w:cs="Arial"/>
          <w:lang w:val="it-IT"/>
        </w:rPr>
        <w:tab/>
        <w:t>Não/No</w:t>
      </w:r>
    </w:p>
    <w:p w:rsidR="000A6A2A" w:rsidRPr="00242B5A" w:rsidRDefault="000A6A2A" w:rsidP="000A6A2A">
      <w:pPr>
        <w:spacing w:after="0" w:line="360" w:lineRule="auto"/>
        <w:ind w:firstLine="708"/>
        <w:rPr>
          <w:rFonts w:ascii="Arial" w:hAnsi="Arial" w:cs="Arial"/>
          <w:lang w:val="it-IT"/>
        </w:rPr>
      </w:pPr>
    </w:p>
    <w:p w:rsidR="000A6A2A" w:rsidRPr="00242B5A" w:rsidRDefault="000A6A2A" w:rsidP="000A6A2A">
      <w:pPr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430530</wp:posOffset>
                </wp:positionV>
                <wp:extent cx="238125" cy="171450"/>
                <wp:effectExtent l="9525" t="13335" r="9525" b="571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002EC" id="Retângulo 5" o:spid="_x0000_s1026" style="position:absolute;margin-left:1.95pt;margin-top:33.9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"/>
            </w:pict>
          </mc:Fallback>
        </mc:AlternateContent>
      </w: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440055</wp:posOffset>
                </wp:positionV>
                <wp:extent cx="238125" cy="171450"/>
                <wp:effectExtent l="9525" t="13335" r="9525" b="571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1EE14" id="Retângulo 4" o:spid="_x0000_s1026" style="position:absolute;margin-left:118.95pt;margin-top:34.6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"/>
            </w:pict>
          </mc:Fallback>
        </mc:AlternateContent>
      </w:r>
      <w:r w:rsidRPr="00242B5A">
        <w:rPr>
          <w:rFonts w:ascii="Arial" w:hAnsi="Arial" w:cs="Arial"/>
          <w:lang w:val="it-IT"/>
        </w:rPr>
        <w:t>Se voc</w:t>
      </w:r>
      <w:r w:rsidR="00BF15EC">
        <w:rPr>
          <w:rFonts w:ascii="Arial" w:hAnsi="Arial" w:cs="Arial"/>
          <w:lang w:val="it-IT"/>
        </w:rPr>
        <w:t>ê</w:t>
      </w:r>
      <w:r w:rsidRPr="00242B5A">
        <w:rPr>
          <w:rFonts w:ascii="Arial" w:hAnsi="Arial" w:cs="Arial"/>
          <w:lang w:val="it-IT"/>
        </w:rPr>
        <w:t xml:space="preserve"> respondeu “sim” na pergunta anterior. Por quanto tempo? / If so, for how long have you got Portuguese Instruction? </w:t>
      </w:r>
    </w:p>
    <w:p w:rsidR="000A6A2A" w:rsidRPr="00242B5A" w:rsidRDefault="000A6A2A" w:rsidP="000A6A2A">
      <w:pPr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lang w:val="it-IT"/>
        </w:rPr>
        <w:t xml:space="preserve">           Horas/Hours</w:t>
      </w:r>
      <w:r w:rsidRPr="00242B5A">
        <w:rPr>
          <w:rFonts w:ascii="Arial" w:hAnsi="Arial" w:cs="Arial"/>
          <w:lang w:val="it-IT"/>
        </w:rPr>
        <w:tab/>
      </w:r>
      <w:r w:rsidRPr="00242B5A">
        <w:rPr>
          <w:rFonts w:ascii="Arial" w:hAnsi="Arial" w:cs="Arial"/>
          <w:lang w:val="it-IT"/>
        </w:rPr>
        <w:tab/>
        <w:t>Semestre/Semester</w:t>
      </w:r>
    </w:p>
    <w:p w:rsidR="000A6A2A" w:rsidRPr="00242B5A" w:rsidRDefault="000A6A2A" w:rsidP="000A6A2A">
      <w:pPr>
        <w:rPr>
          <w:rFonts w:ascii="Arial" w:hAnsi="Arial" w:cs="Arial"/>
          <w:lang w:val="it-IT"/>
        </w:rPr>
      </w:pPr>
    </w:p>
    <w:p w:rsidR="00965CBC" w:rsidRDefault="004E4F62" w:rsidP="000A6A2A">
      <w:pPr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3521C" wp14:editId="0561BFE9">
                <wp:simplePos x="0" y="0"/>
                <wp:positionH relativeFrom="column">
                  <wp:posOffset>1510665</wp:posOffset>
                </wp:positionH>
                <wp:positionV relativeFrom="paragraph">
                  <wp:posOffset>489585</wp:posOffset>
                </wp:positionV>
                <wp:extent cx="238125" cy="171450"/>
                <wp:effectExtent l="0" t="0" r="28575" b="19050"/>
                <wp:wrapSquare wrapText="bothSides"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90AE" id="Retângulo 3" o:spid="_x0000_s1026" style="position:absolute;margin-left:118.95pt;margin-top:38.55pt;width:1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r6JQIAADwEAAAOAAAAZHJzL2Uyb0RvYy54bWysU9uO0zAQfUfiHyy/0zS9sN2o6WrVpQhp&#10;gRULH+A6TmLheMzYbbp8zv4K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">
                <w10:wrap type="square"/>
              </v:rect>
            </w:pict>
          </mc:Fallback>
        </mc:AlternateContent>
      </w:r>
      <w:r w:rsidR="000A6A2A" w:rsidRPr="00242B5A">
        <w:rPr>
          <w:rFonts w:ascii="Arial" w:hAnsi="Arial" w:cs="Arial"/>
          <w:lang w:val="it-IT"/>
        </w:rPr>
        <w:t xml:space="preserve">Você tem interesse em cursar disciplinas em Inglês? / Are you interested in studying courses held in English? </w:t>
      </w:r>
    </w:p>
    <w:p w:rsidR="000A6A2A" w:rsidRPr="00242B5A" w:rsidRDefault="000A6A2A" w:rsidP="000A6A2A">
      <w:pPr>
        <w:rPr>
          <w:rFonts w:ascii="Arial" w:hAnsi="Arial" w:cs="Arial"/>
          <w:lang w:val="it-IT"/>
        </w:rPr>
      </w:pPr>
      <w:r w:rsidRPr="00242B5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-1905</wp:posOffset>
                </wp:positionV>
                <wp:extent cx="238125" cy="171450"/>
                <wp:effectExtent l="9525" t="13335" r="9525" b="571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602F" id="Retângulo 2" o:spid="_x0000_s1026" style="position:absolute;margin-left:1.95pt;margin-top:-.1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"/>
            </w:pict>
          </mc:Fallback>
        </mc:AlternateContent>
      </w:r>
      <w:r w:rsidRPr="00242B5A">
        <w:rPr>
          <w:rFonts w:ascii="Arial" w:hAnsi="Arial" w:cs="Arial"/>
          <w:lang w:val="it-IT"/>
        </w:rPr>
        <w:t xml:space="preserve">           Sim/Yes                            Não/No</w:t>
      </w:r>
    </w:p>
    <w:p w:rsidR="000A6A2A" w:rsidRPr="00432603" w:rsidRDefault="000A6A2A" w:rsidP="000A6A2A">
      <w:pPr>
        <w:rPr>
          <w:rFonts w:ascii="Arial" w:hAnsi="Arial" w:cs="Arial"/>
          <w:u w:val="single"/>
          <w:lang w:val="it-IT"/>
        </w:rPr>
      </w:pPr>
    </w:p>
    <w:p w:rsidR="000A6A2A" w:rsidRPr="00432603" w:rsidRDefault="000A6A2A" w:rsidP="000A6A2A">
      <w:pPr>
        <w:rPr>
          <w:rFonts w:ascii="Arial" w:hAnsi="Arial" w:cs="Arial"/>
          <w:lang w:val="it-IT"/>
        </w:rPr>
      </w:pPr>
      <w:r w:rsidRPr="00432603">
        <w:rPr>
          <w:rFonts w:ascii="Arial" w:hAnsi="Arial" w:cs="Arial"/>
          <w:u w:val="single"/>
          <w:lang w:val="it-IT"/>
        </w:rPr>
        <w:t>Observações/Observations:</w:t>
      </w:r>
      <w:r w:rsidRPr="00432603">
        <w:rPr>
          <w:rFonts w:ascii="Arial" w:hAnsi="Arial" w:cs="Arial"/>
          <w:lang w:val="it-IT"/>
        </w:rPr>
        <w:t xml:space="preserve"> Cada disciplina tem duração de</w:t>
      </w:r>
      <w:r w:rsidR="00BF15EC">
        <w:rPr>
          <w:rFonts w:ascii="Arial" w:hAnsi="Arial" w:cs="Arial"/>
          <w:lang w:val="it-IT"/>
        </w:rPr>
        <w:t>, aproximadamente,</w:t>
      </w:r>
      <w:r w:rsidRPr="00432603">
        <w:rPr>
          <w:rFonts w:ascii="Arial" w:hAnsi="Arial" w:cs="Arial"/>
          <w:lang w:val="it-IT"/>
        </w:rPr>
        <w:t xml:space="preserve"> 3 horas por semana (4 créditos). / Each unit of study usually covers about 3 hours a week (4 credits at Feevale</w:t>
      </w:r>
      <w:r w:rsidR="00BF15EC">
        <w:rPr>
          <w:rFonts w:ascii="Arial" w:hAnsi="Arial" w:cs="Arial"/>
          <w:lang w:val="it-IT"/>
        </w:rPr>
        <w:t xml:space="preserve"> University</w:t>
      </w:r>
      <w:r w:rsidRPr="00432603">
        <w:rPr>
          <w:rFonts w:ascii="Arial" w:hAnsi="Arial" w:cs="Arial"/>
          <w:lang w:val="it-IT"/>
        </w:rPr>
        <w:t xml:space="preserve">). </w:t>
      </w:r>
    </w:p>
    <w:p w:rsidR="000A6A2A" w:rsidRPr="00432603" w:rsidRDefault="000A6A2A" w:rsidP="000A6A2A">
      <w:pPr>
        <w:rPr>
          <w:rFonts w:ascii="Arial" w:hAnsi="Arial" w:cs="Arial"/>
          <w:sz w:val="20"/>
          <w:szCs w:val="20"/>
          <w:lang w:val="it-IT"/>
        </w:rPr>
      </w:pPr>
    </w:p>
    <w:tbl>
      <w:tblPr>
        <w:tblpPr w:leftFromText="141" w:rightFromText="141" w:vertAnchor="text" w:horzAnchor="margin" w:tblpXSpec="center" w:tblpY="-188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1559"/>
        <w:gridCol w:w="3686"/>
        <w:gridCol w:w="1569"/>
      </w:tblGrid>
      <w:tr w:rsidR="00965CBC" w:rsidRPr="00242B5A" w:rsidTr="00965CBC">
        <w:trPr>
          <w:trHeight w:val="315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CBC" w:rsidRPr="00242B5A" w:rsidRDefault="00965CBC" w:rsidP="00965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 xml:space="preserve">Plano de Estudos/ Learning </w:t>
            </w:r>
            <w:proofErr w:type="spellStart"/>
            <w:r w:rsidRPr="00242B5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Agreement</w:t>
            </w:r>
            <w:proofErr w:type="spellEnd"/>
          </w:p>
        </w:tc>
      </w:tr>
      <w:tr w:rsidR="00965CBC" w:rsidRPr="00242B5A" w:rsidTr="00965CBC">
        <w:trPr>
          <w:trHeight w:val="615"/>
        </w:trPr>
        <w:tc>
          <w:tcPr>
            <w:tcW w:w="5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CBC" w:rsidRPr="00242B5A" w:rsidRDefault="00965CBC" w:rsidP="00E90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Universidade de Origem/</w:t>
            </w:r>
            <w:r w:rsidR="00E904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Home </w:t>
            </w:r>
            <w:proofErr w:type="spellStart"/>
            <w:r w:rsidR="00E904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University</w:t>
            </w:r>
            <w:proofErr w:type="spellEnd"/>
          </w:p>
        </w:tc>
        <w:tc>
          <w:tcPr>
            <w:tcW w:w="5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CBC" w:rsidRPr="00242B5A" w:rsidRDefault="00965CBC" w:rsidP="0096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 xml:space="preserve">Universidade </w:t>
            </w:r>
            <w:proofErr w:type="spellStart"/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Feevale</w:t>
            </w:r>
            <w:proofErr w:type="spellEnd"/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proofErr w:type="spellStart"/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Feevale</w:t>
            </w:r>
            <w:proofErr w:type="spellEnd"/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University</w:t>
            </w:r>
            <w:proofErr w:type="spellEnd"/>
          </w:p>
        </w:tc>
      </w:tr>
      <w:tr w:rsidR="00965CBC" w:rsidRPr="00242B5A" w:rsidTr="00965CBC">
        <w:trPr>
          <w:trHeight w:val="60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CBC" w:rsidRPr="00242B5A" w:rsidRDefault="00965CBC" w:rsidP="0096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 xml:space="preserve">Unidades Curriculares/Courses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CBC" w:rsidRPr="00242B5A" w:rsidRDefault="00965CBC" w:rsidP="0096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Carga Horária/ECTS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CBC" w:rsidRPr="00242B5A" w:rsidRDefault="00965CBC" w:rsidP="0096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242B5A">
              <w:rPr>
                <w:rFonts w:ascii="Arial" w:eastAsia="Times New Roman" w:hAnsi="Arial" w:cs="Arial"/>
                <w:color w:val="000000"/>
                <w:lang w:val="en-US" w:eastAsia="pt-BR"/>
              </w:rPr>
              <w:t>Unidades</w:t>
            </w:r>
            <w:proofErr w:type="spellEnd"/>
            <w:r w:rsidRPr="00242B5A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</w:t>
            </w:r>
            <w:proofErr w:type="spellStart"/>
            <w:r w:rsidRPr="00242B5A">
              <w:rPr>
                <w:rFonts w:ascii="Arial" w:eastAsia="Times New Roman" w:hAnsi="Arial" w:cs="Arial"/>
                <w:color w:val="000000"/>
                <w:lang w:val="en-US" w:eastAsia="pt-BR"/>
              </w:rPr>
              <w:t>Curriculares</w:t>
            </w:r>
            <w:proofErr w:type="spellEnd"/>
            <w:r w:rsidRPr="00242B5A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a </w:t>
            </w:r>
            <w:proofErr w:type="spellStart"/>
            <w:r w:rsidRPr="00242B5A">
              <w:rPr>
                <w:rFonts w:ascii="Arial" w:eastAsia="Times New Roman" w:hAnsi="Arial" w:cs="Arial"/>
                <w:color w:val="000000"/>
                <w:lang w:val="en-US" w:eastAsia="pt-BR"/>
              </w:rPr>
              <w:t>desenvolver</w:t>
            </w:r>
            <w:proofErr w:type="spellEnd"/>
            <w:r w:rsidRPr="00242B5A">
              <w:rPr>
                <w:rFonts w:ascii="Arial" w:eastAsia="Times New Roman" w:hAnsi="Arial" w:cs="Arial"/>
                <w:color w:val="000000"/>
                <w:lang w:val="en-US" w:eastAsia="pt-BR"/>
              </w:rPr>
              <w:t>/Courses to be attended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CBC" w:rsidRPr="00242B5A" w:rsidRDefault="00002236" w:rsidP="00002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Study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Load</w:t>
            </w:r>
            <w:proofErr w:type="spellEnd"/>
            <w:r w:rsidR="00965CBC" w:rsidRPr="00242B5A">
              <w:rPr>
                <w:rFonts w:ascii="Arial" w:eastAsia="Times New Roman" w:hAnsi="Arial" w:cs="Arial"/>
                <w:color w:val="000000"/>
                <w:lang w:eastAsia="pt-BR"/>
              </w:rPr>
              <w:t>/ECTS</w:t>
            </w:r>
          </w:p>
        </w:tc>
      </w:tr>
      <w:tr w:rsidR="00965CBC" w:rsidRPr="00242B5A" w:rsidTr="00965CBC">
        <w:trPr>
          <w:trHeight w:val="54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65CBC" w:rsidRPr="00242B5A" w:rsidTr="00965CBC">
        <w:trPr>
          <w:trHeight w:val="585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65CBC" w:rsidRPr="00242B5A" w:rsidTr="00965CBC">
        <w:trPr>
          <w:trHeight w:val="5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65CBC" w:rsidRPr="00242B5A" w:rsidTr="00965CBC">
        <w:trPr>
          <w:trHeight w:val="54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65CBC" w:rsidRPr="00242B5A" w:rsidTr="00965CBC">
        <w:trPr>
          <w:trHeight w:val="54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65CBC" w:rsidRPr="00242B5A" w:rsidTr="00965CBC">
        <w:trPr>
          <w:trHeight w:val="54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CBC" w:rsidRPr="00242B5A" w:rsidRDefault="00965CBC" w:rsidP="0096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2B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A6A2A" w:rsidRDefault="000A6A2A" w:rsidP="000A6A2A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242B5A" w:rsidTr="002B4058">
        <w:tc>
          <w:tcPr>
            <w:tcW w:w="10491" w:type="dxa"/>
          </w:tcPr>
          <w:p w:rsidR="00242B5A" w:rsidRPr="00242B5A" w:rsidRDefault="00242B5A" w:rsidP="00242B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2B5A">
              <w:rPr>
                <w:rFonts w:ascii="Arial" w:hAnsi="Arial" w:cs="Arial"/>
              </w:rPr>
              <w:lastRenderedPageBreak/>
              <w:t xml:space="preserve">Instituição de Origem / </w:t>
            </w:r>
            <w:r w:rsidR="00E904CC" w:rsidRPr="005504B5">
              <w:rPr>
                <w:rFonts w:ascii="Arial" w:hAnsi="Arial" w:cs="Arial"/>
                <w:i/>
              </w:rPr>
              <w:t>Home</w:t>
            </w:r>
            <w:r w:rsidRPr="00242B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42B5A">
              <w:rPr>
                <w:rFonts w:ascii="Arial" w:hAnsi="Arial" w:cs="Arial"/>
                <w:i/>
              </w:rPr>
              <w:t>Institution</w:t>
            </w:r>
            <w:proofErr w:type="spellEnd"/>
            <w:r w:rsidRPr="00242B5A">
              <w:rPr>
                <w:rFonts w:ascii="Arial" w:hAnsi="Arial" w:cs="Arial"/>
              </w:rPr>
              <w:t>:</w:t>
            </w:r>
          </w:p>
          <w:p w:rsidR="00242B5A" w:rsidRPr="00242B5A" w:rsidRDefault="00461A4D" w:rsidP="00242B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Confirmamos a aprovação do Pla</w:t>
            </w:r>
            <w:r w:rsidR="00242B5A" w:rsidRPr="00242B5A">
              <w:rPr>
                <w:rFonts w:ascii="Arial" w:hAnsi="Arial" w:cs="Arial"/>
              </w:rPr>
              <w:t xml:space="preserve">no de Estudos </w:t>
            </w:r>
          </w:p>
          <w:p w:rsidR="00242B5A" w:rsidRPr="00432603" w:rsidRDefault="00242B5A" w:rsidP="00242B5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432603">
              <w:rPr>
                <w:rFonts w:ascii="Arial" w:hAnsi="Arial" w:cs="Arial"/>
                <w:i/>
              </w:rPr>
              <w:t>We</w:t>
            </w:r>
            <w:proofErr w:type="spellEnd"/>
            <w:r w:rsidRPr="004326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32603">
              <w:rPr>
                <w:rFonts w:ascii="Arial" w:hAnsi="Arial" w:cs="Arial"/>
                <w:i/>
              </w:rPr>
              <w:t>confirm</w:t>
            </w:r>
            <w:proofErr w:type="spellEnd"/>
            <w:r w:rsidRPr="004326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32603">
              <w:rPr>
                <w:rFonts w:ascii="Arial" w:hAnsi="Arial" w:cs="Arial"/>
                <w:i/>
              </w:rPr>
              <w:t>this</w:t>
            </w:r>
            <w:proofErr w:type="spellEnd"/>
            <w:r w:rsidRPr="004326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32603">
              <w:rPr>
                <w:rFonts w:ascii="Arial" w:hAnsi="Arial" w:cs="Arial"/>
                <w:i/>
              </w:rPr>
              <w:t>learning</w:t>
            </w:r>
            <w:proofErr w:type="spellEnd"/>
            <w:r w:rsidRPr="004326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2B4058" w:rsidRPr="00432603">
              <w:rPr>
                <w:rFonts w:ascii="Arial" w:hAnsi="Arial" w:cs="Arial"/>
                <w:i/>
              </w:rPr>
              <w:t>agree</w:t>
            </w:r>
            <w:r w:rsidRPr="00432603">
              <w:rPr>
                <w:rFonts w:ascii="Arial" w:hAnsi="Arial" w:cs="Arial"/>
                <w:i/>
              </w:rPr>
              <w:t>ment</w:t>
            </w:r>
            <w:proofErr w:type="spellEnd"/>
          </w:p>
          <w:p w:rsidR="00242B5A" w:rsidRPr="00432603" w:rsidRDefault="00242B5A" w:rsidP="00242B5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242B5A" w:rsidRDefault="00242B5A" w:rsidP="00242B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Coordenador Acadêmico</w:t>
            </w:r>
            <w:r w:rsidR="00461A4D">
              <w:rPr>
                <w:rFonts w:ascii="Arial" w:hAnsi="Arial" w:cs="Arial"/>
              </w:rPr>
              <w:t xml:space="preserve">                                            Assinatura do Coordenador da Instituição</w:t>
            </w:r>
          </w:p>
          <w:p w:rsidR="00242B5A" w:rsidRDefault="00242B5A" w:rsidP="00242B5A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Academic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Coordinator’s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 w:rsidR="00461A4D">
              <w:rPr>
                <w:rFonts w:ascii="Arial" w:hAnsi="Arial" w:cs="Arial"/>
              </w:rPr>
              <w:t xml:space="preserve">                                                     Institucional </w:t>
            </w:r>
            <w:proofErr w:type="spellStart"/>
            <w:r w:rsidR="00461A4D">
              <w:rPr>
                <w:rFonts w:ascii="Arial" w:hAnsi="Arial" w:cs="Arial"/>
              </w:rPr>
              <w:t>Coordinator’s</w:t>
            </w:r>
            <w:proofErr w:type="spellEnd"/>
            <w:r w:rsidR="00461A4D">
              <w:rPr>
                <w:rFonts w:ascii="Arial" w:hAnsi="Arial" w:cs="Arial"/>
              </w:rPr>
              <w:t xml:space="preserve"> </w:t>
            </w:r>
            <w:proofErr w:type="spellStart"/>
            <w:r w:rsidR="00461A4D">
              <w:rPr>
                <w:rFonts w:ascii="Arial" w:hAnsi="Arial" w:cs="Arial"/>
              </w:rPr>
              <w:t>Signature</w:t>
            </w:r>
            <w:proofErr w:type="spellEnd"/>
          </w:p>
          <w:p w:rsidR="00242B5A" w:rsidRDefault="00242B5A" w:rsidP="00242B5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42B5A" w:rsidRDefault="00137782" w:rsidP="00242B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3AFCEE" wp14:editId="6806274D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57785</wp:posOffset>
                      </wp:positionV>
                      <wp:extent cx="2438400" cy="0"/>
                      <wp:effectExtent l="0" t="0" r="19050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C68B8" id="Conector reto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4.55pt" to="509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" strokecolor="black [3040]"/>
                  </w:pict>
                </mc:Fallback>
              </mc:AlternateContent>
            </w:r>
            <w:r w:rsidR="00461A4D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CE88BB" wp14:editId="1E6055A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2438400" cy="0"/>
                      <wp:effectExtent l="0" t="0" r="19050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C1D1F" id="Conector reto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35pt" to="192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" strokecolor="black [3040]"/>
                  </w:pict>
                </mc:Fallback>
              </mc:AlternateContent>
            </w:r>
          </w:p>
          <w:p w:rsidR="00137782" w:rsidRDefault="00242B5A" w:rsidP="0013778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Data/Date: </w:t>
            </w:r>
            <w:r w:rsidR="00137782">
              <w:rPr>
                <w:rFonts w:ascii="Arial" w:hAnsi="Arial" w:cs="Arial"/>
              </w:rPr>
              <w:t xml:space="preserve">                                                                                    Data/Date: </w:t>
            </w:r>
          </w:p>
          <w:p w:rsidR="00242B5A" w:rsidRDefault="00242B5A" w:rsidP="00242B5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42B5A" w:rsidRPr="00242B5A" w:rsidRDefault="00461A4D" w:rsidP="00242B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BDD839" wp14:editId="1C1CF41D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142875</wp:posOffset>
                      </wp:positionV>
                      <wp:extent cx="2438400" cy="0"/>
                      <wp:effectExtent l="0" t="0" r="1905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EA84F" id="Conector reto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1.25pt" to="507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0FA59D" wp14:editId="225160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151765</wp:posOffset>
                      </wp:positionV>
                      <wp:extent cx="2438400" cy="0"/>
                      <wp:effectExtent l="0" t="0" r="19050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8E2E19" id="Conector reto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1.95pt" to="191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" strokecolor="black [3040]"/>
                  </w:pict>
                </mc:Fallback>
              </mc:AlternateContent>
            </w:r>
          </w:p>
          <w:p w:rsidR="00242B5A" w:rsidRDefault="00242B5A" w:rsidP="000A6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58" w:rsidTr="00002236">
        <w:trPr>
          <w:trHeight w:val="241"/>
        </w:trPr>
        <w:tc>
          <w:tcPr>
            <w:tcW w:w="10491" w:type="dxa"/>
          </w:tcPr>
          <w:p w:rsidR="002B4058" w:rsidRDefault="002B4058" w:rsidP="00242B5A">
            <w:pPr>
              <w:jc w:val="both"/>
              <w:rPr>
                <w:rFonts w:ascii="Arial" w:hAnsi="Arial" w:cs="Arial"/>
              </w:rPr>
            </w:pPr>
          </w:p>
          <w:p w:rsidR="002B4058" w:rsidRPr="00242B5A" w:rsidRDefault="002B4058" w:rsidP="00242B5A">
            <w:pPr>
              <w:jc w:val="both"/>
              <w:rPr>
                <w:rFonts w:ascii="Arial" w:hAnsi="Arial" w:cs="Arial"/>
              </w:rPr>
            </w:pPr>
          </w:p>
        </w:tc>
      </w:tr>
      <w:tr w:rsidR="002B4058" w:rsidTr="002B4058">
        <w:tc>
          <w:tcPr>
            <w:tcW w:w="10491" w:type="dxa"/>
          </w:tcPr>
          <w:p w:rsidR="002B4058" w:rsidRPr="00242B5A" w:rsidRDefault="002B4058" w:rsidP="00EA66F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Acolhimento</w:t>
            </w:r>
            <w:r w:rsidRPr="00242B5A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</w:rPr>
              <w:t>Receiving</w:t>
            </w:r>
            <w:proofErr w:type="spellEnd"/>
            <w:r w:rsidRPr="00242B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42B5A">
              <w:rPr>
                <w:rFonts w:ascii="Arial" w:hAnsi="Arial" w:cs="Arial"/>
                <w:i/>
              </w:rPr>
              <w:t>Institution</w:t>
            </w:r>
            <w:proofErr w:type="spellEnd"/>
            <w:r w:rsidRPr="00242B5A">
              <w:rPr>
                <w:rFonts w:ascii="Arial" w:hAnsi="Arial" w:cs="Arial"/>
              </w:rPr>
              <w:t>:</w:t>
            </w:r>
          </w:p>
          <w:p w:rsidR="002B4058" w:rsidRPr="00242B5A" w:rsidRDefault="002B4058" w:rsidP="00EA66F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Confirmamos a aprovação do Pla</w:t>
            </w:r>
            <w:r w:rsidRPr="00242B5A">
              <w:rPr>
                <w:rFonts w:ascii="Arial" w:hAnsi="Arial" w:cs="Arial"/>
              </w:rPr>
              <w:t xml:space="preserve">no de Estudos </w:t>
            </w:r>
          </w:p>
          <w:p w:rsidR="002B4058" w:rsidRDefault="002B4058" w:rsidP="00EA66F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242B5A">
              <w:rPr>
                <w:rFonts w:ascii="Arial" w:hAnsi="Arial" w:cs="Arial"/>
                <w:i/>
              </w:rPr>
              <w:t>We</w:t>
            </w:r>
            <w:proofErr w:type="spellEnd"/>
            <w:r w:rsidRPr="00242B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42B5A">
              <w:rPr>
                <w:rFonts w:ascii="Arial" w:hAnsi="Arial" w:cs="Arial"/>
                <w:i/>
              </w:rPr>
              <w:t>confirm</w:t>
            </w:r>
            <w:proofErr w:type="spellEnd"/>
            <w:r w:rsidRPr="00242B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42B5A">
              <w:rPr>
                <w:rFonts w:ascii="Arial" w:hAnsi="Arial" w:cs="Arial"/>
                <w:i/>
              </w:rPr>
              <w:t>this</w:t>
            </w:r>
            <w:proofErr w:type="spellEnd"/>
            <w:r w:rsidRPr="00242B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42B5A">
              <w:rPr>
                <w:rFonts w:ascii="Arial" w:hAnsi="Arial" w:cs="Arial"/>
                <w:i/>
              </w:rPr>
              <w:t>learning</w:t>
            </w:r>
            <w:proofErr w:type="spellEnd"/>
            <w:r w:rsidRPr="00242B5A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agreement</w:t>
            </w:r>
            <w:proofErr w:type="spellEnd"/>
          </w:p>
          <w:p w:rsidR="002B4058" w:rsidRDefault="002B4058" w:rsidP="00EA66F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2B4058" w:rsidRDefault="002B4058" w:rsidP="00EA66F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Coordenador Acadêmico                                            Assinatura do Coordenador da Instituição</w:t>
            </w:r>
          </w:p>
          <w:p w:rsidR="002B4058" w:rsidRDefault="002B4058" w:rsidP="00EA66F4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Academic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Coordinator’s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Institucional </w:t>
            </w:r>
            <w:proofErr w:type="spellStart"/>
            <w:r>
              <w:rPr>
                <w:rFonts w:ascii="Arial" w:hAnsi="Arial" w:cs="Arial"/>
              </w:rPr>
              <w:t>Coordinator’s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  <w:p w:rsidR="002B4058" w:rsidRDefault="002B4058" w:rsidP="00EA6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B4058" w:rsidRDefault="002B4058" w:rsidP="00EA66F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123436" wp14:editId="5569A880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57785</wp:posOffset>
                      </wp:positionV>
                      <wp:extent cx="2438400" cy="0"/>
                      <wp:effectExtent l="0" t="0" r="19050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30828" id="Conector reto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4.55pt" to="509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7208C6" wp14:editId="1EC765F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2438400" cy="0"/>
                      <wp:effectExtent l="0" t="0" r="19050" b="19050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AF9756" id="Conector reto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35pt" to="192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" strokecolor="black [3040]"/>
                  </w:pict>
                </mc:Fallback>
              </mc:AlternateContent>
            </w:r>
          </w:p>
          <w:p w:rsidR="002B4058" w:rsidRDefault="002B4058" w:rsidP="00EA66F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Data/Date:                                                                                     Data/Date: </w:t>
            </w:r>
          </w:p>
          <w:p w:rsidR="002B4058" w:rsidRDefault="002B4058" w:rsidP="00EA6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B4058" w:rsidRPr="00242B5A" w:rsidRDefault="002B4058" w:rsidP="00EA66F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9FFDB0" wp14:editId="2ED428EC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142875</wp:posOffset>
                      </wp:positionV>
                      <wp:extent cx="2438400" cy="0"/>
                      <wp:effectExtent l="0" t="0" r="19050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14EF2D" id="Conector reto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1.25pt" to="507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32B35D" wp14:editId="6017B12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151765</wp:posOffset>
                      </wp:positionV>
                      <wp:extent cx="2438400" cy="0"/>
                      <wp:effectExtent l="0" t="0" r="1905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5E7521" id="Conector reto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1.95pt" to="191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" strokecolor="black [3040]"/>
                  </w:pict>
                </mc:Fallback>
              </mc:AlternateContent>
            </w:r>
          </w:p>
          <w:p w:rsidR="002B4058" w:rsidRDefault="002B4058" w:rsidP="00EA6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B5A" w:rsidRPr="00324D22" w:rsidRDefault="00242B5A" w:rsidP="000022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42B5A" w:rsidRPr="00324D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C9" w:rsidRDefault="00816AC9" w:rsidP="006B6404">
      <w:pPr>
        <w:spacing w:after="0" w:line="240" w:lineRule="auto"/>
      </w:pPr>
      <w:r>
        <w:separator/>
      </w:r>
    </w:p>
  </w:endnote>
  <w:endnote w:type="continuationSeparator" w:id="0">
    <w:p w:rsidR="00816AC9" w:rsidRDefault="00816AC9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C9" w:rsidRDefault="00816AC9" w:rsidP="006B6404">
      <w:pPr>
        <w:spacing w:after="0" w:line="240" w:lineRule="auto"/>
      </w:pPr>
      <w:r>
        <w:separator/>
      </w:r>
    </w:p>
  </w:footnote>
  <w:footnote w:type="continuationSeparator" w:id="0">
    <w:p w:rsidR="00816AC9" w:rsidRDefault="00816AC9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2236"/>
    <w:rsid w:val="000A6A2A"/>
    <w:rsid w:val="00136B01"/>
    <w:rsid w:val="00137782"/>
    <w:rsid w:val="00150017"/>
    <w:rsid w:val="00242B5A"/>
    <w:rsid w:val="002B4058"/>
    <w:rsid w:val="003A3E27"/>
    <w:rsid w:val="00404193"/>
    <w:rsid w:val="00432603"/>
    <w:rsid w:val="00461A4D"/>
    <w:rsid w:val="004E4F62"/>
    <w:rsid w:val="005504B5"/>
    <w:rsid w:val="0065742C"/>
    <w:rsid w:val="00665366"/>
    <w:rsid w:val="006B6404"/>
    <w:rsid w:val="00816AC9"/>
    <w:rsid w:val="00965CBC"/>
    <w:rsid w:val="009871AE"/>
    <w:rsid w:val="00BF15EC"/>
    <w:rsid w:val="00C409FD"/>
    <w:rsid w:val="00E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8D29D-E111-4133-AB69-FDF67C1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E5B8-5E60-4BC7-B3D8-00DEC9B6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Valeria Zanetti Ney</cp:lastModifiedBy>
  <cp:revision>5</cp:revision>
  <cp:lastPrinted>2015-02-09T17:36:00Z</cp:lastPrinted>
  <dcterms:created xsi:type="dcterms:W3CDTF">2016-03-09T14:25:00Z</dcterms:created>
  <dcterms:modified xsi:type="dcterms:W3CDTF">2016-03-09T14:32:00Z</dcterms:modified>
</cp:coreProperties>
</file>